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3"/>
        <w:ind w:left="112"/>
      </w:pPr>
      <w:r>
        <w:t>附件 4</w:t>
      </w:r>
    </w:p>
    <w:p>
      <w:pPr>
        <w:pStyle w:val="2"/>
        <w:spacing w:before="12"/>
        <w:ind w:left="0"/>
        <w:rPr>
          <w:sz w:val="15"/>
        </w:rPr>
      </w:pPr>
    </w:p>
    <w:p>
      <w:pPr>
        <w:pStyle w:val="2"/>
        <w:spacing w:before="61"/>
        <w:ind w:left="3143" w:right="3286"/>
        <w:jc w:val="center"/>
      </w:pPr>
      <w:r>
        <w:t>华润置地与合作方廉洁协议</w:t>
      </w:r>
    </w:p>
    <w:p>
      <w:pPr>
        <w:pStyle w:val="2"/>
        <w:spacing w:before="61"/>
        <w:ind w:left="3143" w:right="3286"/>
        <w:jc w:val="center"/>
      </w:pPr>
    </w:p>
    <w:p>
      <w:pPr>
        <w:pStyle w:val="2"/>
        <w:spacing w:line="417" w:lineRule="auto"/>
        <w:ind w:left="112" w:right="117" w:firstLine="559"/>
        <w:jc w:val="both"/>
        <w:rPr>
          <w:spacing w:val="-10"/>
          <w:u w:val="single"/>
          <w:lang w:val="en-US"/>
        </w:rPr>
      </w:pPr>
      <w:r>
        <w:rPr>
          <w:spacing w:val="-10"/>
        </w:rPr>
        <w:t>甲方：</w:t>
      </w:r>
      <w:r>
        <w:rPr>
          <w:rFonts w:hint="eastAsia"/>
          <w:spacing w:val="-10"/>
          <w:u w:val="single"/>
          <w:lang w:val="en-US"/>
        </w:rPr>
        <w:t xml:space="preserve">  </w:t>
      </w:r>
      <w:r>
        <w:rPr>
          <w:rFonts w:hint="eastAsia"/>
          <w:spacing w:val="-10"/>
          <w:u w:val="single"/>
          <w:lang w:val="en-US" w:eastAsia="zh-CN"/>
        </w:rPr>
        <w:t xml:space="preserve">                            </w:t>
      </w:r>
      <w:r>
        <w:rPr>
          <w:rFonts w:hint="eastAsia"/>
          <w:spacing w:val="-10"/>
          <w:u w:val="single"/>
          <w:lang w:val="en-US"/>
        </w:rPr>
        <w:t xml:space="preserve">    </w:t>
      </w:r>
    </w:p>
    <w:p>
      <w:pPr>
        <w:pStyle w:val="2"/>
        <w:spacing w:line="417" w:lineRule="auto"/>
        <w:ind w:left="112" w:right="117" w:firstLine="559"/>
        <w:jc w:val="both"/>
        <w:rPr>
          <w:spacing w:val="-10"/>
          <w:u w:val="single"/>
          <w:lang w:val="en-US"/>
        </w:rPr>
      </w:pPr>
      <w:r>
        <w:rPr>
          <w:spacing w:val="-10"/>
        </w:rPr>
        <w:t>乙方：</w:t>
      </w:r>
      <w:r>
        <w:rPr>
          <w:rFonts w:hint="eastAsia"/>
          <w:spacing w:val="-10"/>
          <w:u w:val="single"/>
          <w:lang w:val="en-US"/>
        </w:rPr>
        <w:t xml:space="preserve">  </w:t>
      </w:r>
      <w:r>
        <w:rPr>
          <w:rFonts w:hint="eastAsia"/>
          <w:spacing w:val="-10"/>
          <w:u w:val="single"/>
          <w:lang w:val="en-US" w:eastAsia="zh-CN"/>
        </w:rPr>
        <w:t xml:space="preserve">                                </w:t>
      </w:r>
    </w:p>
    <w:p>
      <w:pPr>
        <w:pStyle w:val="2"/>
        <w:spacing w:line="418" w:lineRule="auto"/>
        <w:ind w:left="113" w:right="119" w:firstLine="1134"/>
        <w:jc w:val="both"/>
      </w:pPr>
      <w:r>
        <w:rPr>
          <w:spacing w:val="-7"/>
        </w:rPr>
        <w:t>甲方指华润置地有限公司及其下属全资公司、控股公司或其他有管理权的</w:t>
      </w:r>
      <w:r>
        <w:rPr>
          <w:spacing w:val="-10"/>
        </w:rPr>
        <w:t>公司；乙方指参与甲方工程、货物或服务采购活动的投标单位、中标单位、合</w:t>
      </w:r>
      <w:r>
        <w:rPr>
          <w:spacing w:val="-19"/>
        </w:rPr>
        <w:t>同履约单位等法人或非法人组织，双方的参与人、执行人等都受本协议的约束。</w:t>
      </w:r>
    </w:p>
    <w:p>
      <w:pPr>
        <w:pStyle w:val="2"/>
        <w:spacing w:line="418" w:lineRule="auto"/>
        <w:ind w:left="113" w:right="261" w:firstLine="1134"/>
      </w:pPr>
      <w:r>
        <w:rPr>
          <w:spacing w:val="-9"/>
        </w:rPr>
        <w:t>诚实守信是甲方的核心价值观，甲方与乙方之间是简单、双赢的企业合作</w:t>
      </w:r>
      <w:r>
        <w:rPr>
          <w:spacing w:val="-3"/>
        </w:rPr>
        <w:t>关系，双方约定在招投标及履约、结算过程中遵守以下廉洁约定。</w:t>
      </w:r>
    </w:p>
    <w:p>
      <w:pPr>
        <w:pStyle w:val="2"/>
        <w:spacing w:line="358" w:lineRule="exact"/>
        <w:ind w:left="112"/>
      </w:pPr>
      <w:r>
        <w:t>一、 甲方廉洁要求和廉洁主张</w:t>
      </w:r>
    </w:p>
    <w:p>
      <w:pPr>
        <w:pStyle w:val="2"/>
        <w:spacing w:before="8"/>
        <w:ind w:left="0"/>
        <w:rPr>
          <w:sz w:val="20"/>
        </w:rPr>
      </w:pPr>
    </w:p>
    <w:p>
      <w:pPr>
        <w:pStyle w:val="8"/>
        <w:numPr>
          <w:ilvl w:val="0"/>
          <w:numId w:val="1"/>
        </w:numPr>
        <w:tabs>
          <w:tab w:val="left" w:pos="534"/>
        </w:tabs>
        <w:spacing w:before="1" w:line="417" w:lineRule="auto"/>
        <w:rPr>
          <w:sz w:val="28"/>
        </w:rPr>
      </w:pPr>
      <w:r>
        <w:rPr>
          <w:spacing w:val="-1"/>
          <w:sz w:val="28"/>
        </w:rPr>
        <w:t>甲方要求参与以上活动的本单位员工遵守《华润置地廉洁从业准则》，不</w:t>
      </w:r>
      <w:r>
        <w:rPr>
          <w:spacing w:val="-3"/>
          <w:sz w:val="28"/>
        </w:rPr>
        <w:t>得谋取私利，不得向乙方索要或者接受其提供的任何形式的个人利益；</w:t>
      </w:r>
    </w:p>
    <w:p>
      <w:pPr>
        <w:pStyle w:val="8"/>
        <w:numPr>
          <w:ilvl w:val="0"/>
          <w:numId w:val="1"/>
        </w:numPr>
        <w:tabs>
          <w:tab w:val="left" w:pos="534"/>
        </w:tabs>
        <w:spacing w:line="417" w:lineRule="auto"/>
        <w:rPr>
          <w:sz w:val="28"/>
        </w:rPr>
      </w:pPr>
      <w:r>
        <w:rPr>
          <w:spacing w:val="-1"/>
          <w:sz w:val="28"/>
        </w:rPr>
        <w:t>甲方要求参与以上活动的本单位员工主动申报与乙方的特殊关系，如本单</w:t>
      </w:r>
      <w:r>
        <w:rPr>
          <w:spacing w:val="-3"/>
          <w:sz w:val="28"/>
        </w:rPr>
        <w:t>位员工是否与乙方股东或员工存在亲属关系等；</w:t>
      </w:r>
    </w:p>
    <w:p>
      <w:pPr>
        <w:pStyle w:val="8"/>
        <w:numPr>
          <w:ilvl w:val="0"/>
          <w:numId w:val="1"/>
        </w:numPr>
        <w:tabs>
          <w:tab w:val="left" w:pos="534"/>
        </w:tabs>
        <w:spacing w:line="417" w:lineRule="auto"/>
        <w:ind w:right="119"/>
        <w:rPr>
          <w:sz w:val="28"/>
        </w:rPr>
      </w:pPr>
      <w:r>
        <w:rPr>
          <w:spacing w:val="-8"/>
          <w:sz w:val="28"/>
        </w:rPr>
        <w:t>甲方在资格预审、入围审批、招标文件编制、评议标、定标等采购过程中， 只会考虑乙方的经营实力，对品质、工期、成本、安全的控制能力，对招标项目的重视程度，项目团队的人员配置、技术文件、对招标文件的响应</w:t>
      </w:r>
      <w:r>
        <w:rPr>
          <w:spacing w:val="-7"/>
          <w:sz w:val="28"/>
        </w:rPr>
        <w:t>程度、商务报价的合理性、报价特别优惠条款等因素，任何重要的流程环</w:t>
      </w:r>
      <w:r>
        <w:rPr>
          <w:spacing w:val="-6"/>
          <w:sz w:val="28"/>
        </w:rPr>
        <w:t>节，均由甲方的采购委员会集体决策，不会因为任何人的个人利益因素而</w:t>
      </w:r>
      <w:r>
        <w:rPr>
          <w:spacing w:val="-5"/>
          <w:sz w:val="28"/>
        </w:rPr>
        <w:t>对乙方有特别的照顾和优惠；</w:t>
      </w:r>
    </w:p>
    <w:p>
      <w:pPr>
        <w:pStyle w:val="8"/>
        <w:numPr>
          <w:ilvl w:val="0"/>
          <w:numId w:val="1"/>
        </w:numPr>
        <w:tabs>
          <w:tab w:val="left" w:pos="534"/>
        </w:tabs>
        <w:spacing w:line="358" w:lineRule="exact"/>
        <w:ind w:right="0" w:hanging="422"/>
        <w:rPr>
          <w:sz w:val="28"/>
        </w:rPr>
      </w:pPr>
      <w:r>
        <w:rPr>
          <w:spacing w:val="-8"/>
          <w:sz w:val="28"/>
        </w:rPr>
        <w:t>乙方一旦中标、中选，在合同签订、合同执行、履约评级、变更签证确认、</w:t>
      </w:r>
    </w:p>
    <w:p>
      <w:pPr>
        <w:pStyle w:val="2"/>
        <w:spacing w:before="143" w:line="417" w:lineRule="auto"/>
        <w:ind w:right="260"/>
      </w:pPr>
      <w:r>
        <w:t>合同结算等过程中，甲方将严格按合同约定执行，不会因为任何人的个人利益因素而降低合同标准、增加费用、抬高结算金额等；</w:t>
      </w:r>
    </w:p>
    <w:p>
      <w:pPr>
        <w:pStyle w:val="8"/>
        <w:numPr>
          <w:ilvl w:val="0"/>
          <w:numId w:val="1"/>
        </w:numPr>
        <w:tabs>
          <w:tab w:val="left" w:pos="534"/>
        </w:tabs>
        <w:spacing w:line="417" w:lineRule="auto"/>
        <w:jc w:val="both"/>
        <w:rPr>
          <w:sz w:val="28"/>
        </w:rPr>
      </w:pPr>
      <w:r>
        <w:rPr>
          <w:spacing w:val="-1"/>
          <w:sz w:val="28"/>
        </w:rPr>
        <w:t>发现乙方员工有行贿行为的，甲方应坚决拒绝，并向乙方领导反馈，根据情况严重性，甲方将给予乙方合作供应商名册降级、列入黑名单、或解除合同的处罚；</w:t>
      </w:r>
    </w:p>
    <w:p>
      <w:pPr>
        <w:pStyle w:val="8"/>
        <w:numPr>
          <w:ilvl w:val="0"/>
          <w:numId w:val="1"/>
        </w:numPr>
        <w:tabs>
          <w:tab w:val="left" w:pos="534"/>
        </w:tabs>
        <w:spacing w:line="417" w:lineRule="auto"/>
        <w:ind w:right="256"/>
        <w:jc w:val="both"/>
        <w:rPr>
          <w:sz w:val="28"/>
        </w:rPr>
      </w:pPr>
      <w:r>
        <w:rPr>
          <w:sz w:val="28"/>
        </w:rPr>
        <w:t>对甲方人员的违约行为，欢迎乙方进行投诉、举报，甲方将对乙方投诉举</w:t>
      </w:r>
      <w:r>
        <w:rPr>
          <w:spacing w:val="-11"/>
          <w:sz w:val="28"/>
        </w:rPr>
        <w:t xml:space="preserve">报人及投诉举报内容高度保密，并在接到投诉举报后 </w:t>
      </w:r>
      <w:r>
        <w:rPr>
          <w:sz w:val="28"/>
        </w:rPr>
        <w:t>10</w:t>
      </w:r>
      <w:r>
        <w:rPr>
          <w:spacing w:val="-11"/>
          <w:sz w:val="28"/>
        </w:rPr>
        <w:t xml:space="preserve"> 个工作日内反馈乙</w:t>
      </w:r>
      <w:r>
        <w:rPr>
          <w:sz w:val="28"/>
        </w:rPr>
        <w:t>方；</w:t>
      </w:r>
    </w:p>
    <w:p>
      <w:pPr>
        <w:pStyle w:val="8"/>
        <w:numPr>
          <w:ilvl w:val="0"/>
          <w:numId w:val="1"/>
        </w:numPr>
        <w:tabs>
          <w:tab w:val="left" w:pos="534"/>
        </w:tabs>
        <w:spacing w:line="417" w:lineRule="auto"/>
        <w:jc w:val="both"/>
        <w:rPr>
          <w:sz w:val="28"/>
        </w:rPr>
      </w:pPr>
      <w:r>
        <w:rPr>
          <w:spacing w:val="-1"/>
          <w:sz w:val="28"/>
        </w:rPr>
        <w:t>对于长期支持和敢于揭露甲方员工存在廉洁违规行为的乙方，甲方优先考</w:t>
      </w:r>
      <w:r>
        <w:rPr>
          <w:spacing w:val="-2"/>
          <w:sz w:val="28"/>
        </w:rPr>
        <w:t>虑给予合作机会。</w:t>
      </w:r>
    </w:p>
    <w:p>
      <w:pPr>
        <w:pStyle w:val="2"/>
        <w:spacing w:line="358" w:lineRule="exact"/>
        <w:ind w:left="112"/>
        <w:jc w:val="both"/>
      </w:pPr>
      <w:r>
        <w:t>二、 乙方廉洁要求</w:t>
      </w:r>
    </w:p>
    <w:p>
      <w:pPr>
        <w:pStyle w:val="2"/>
        <w:spacing w:before="8"/>
        <w:ind w:left="0"/>
        <w:rPr>
          <w:sz w:val="20"/>
        </w:rPr>
      </w:pPr>
    </w:p>
    <w:p>
      <w:pPr>
        <w:pStyle w:val="8"/>
        <w:numPr>
          <w:ilvl w:val="0"/>
          <w:numId w:val="2"/>
        </w:numPr>
        <w:tabs>
          <w:tab w:val="left" w:pos="534"/>
        </w:tabs>
        <w:spacing w:line="417" w:lineRule="auto"/>
        <w:rPr>
          <w:sz w:val="28"/>
        </w:rPr>
      </w:pPr>
      <w:r>
        <w:rPr>
          <w:spacing w:val="-1"/>
          <w:sz w:val="28"/>
        </w:rPr>
        <w:t>乙方有义务监督甲方员工廉洁从业，对违反者，乙方有责任向甲方反馈和</w:t>
      </w:r>
      <w:r>
        <w:rPr>
          <w:sz w:val="28"/>
        </w:rPr>
        <w:t>举报；</w:t>
      </w:r>
    </w:p>
    <w:p>
      <w:pPr>
        <w:pStyle w:val="8"/>
        <w:numPr>
          <w:ilvl w:val="0"/>
          <w:numId w:val="2"/>
        </w:numPr>
        <w:tabs>
          <w:tab w:val="left" w:pos="534"/>
        </w:tabs>
        <w:spacing w:line="417" w:lineRule="auto"/>
        <w:rPr>
          <w:sz w:val="28"/>
        </w:rPr>
      </w:pPr>
      <w:r>
        <w:rPr>
          <w:spacing w:val="-1"/>
          <w:sz w:val="28"/>
        </w:rPr>
        <w:t>乙方应主动如实向甲方通报本单位股东或员工是否与甲方员工存在亲属或</w:t>
      </w:r>
      <w:r>
        <w:rPr>
          <w:spacing w:val="-3"/>
          <w:sz w:val="28"/>
        </w:rPr>
        <w:t>其他特定关系，是否有甲方离职员工在本单位担任重要岗位；</w:t>
      </w:r>
    </w:p>
    <w:p>
      <w:pPr>
        <w:pStyle w:val="8"/>
        <w:numPr>
          <w:ilvl w:val="0"/>
          <w:numId w:val="2"/>
        </w:numPr>
        <w:tabs>
          <w:tab w:val="left" w:pos="534"/>
        </w:tabs>
        <w:spacing w:line="417" w:lineRule="auto"/>
        <w:rPr>
          <w:sz w:val="28"/>
        </w:rPr>
      </w:pPr>
      <w:r>
        <w:rPr>
          <w:spacing w:val="-1"/>
          <w:sz w:val="28"/>
        </w:rPr>
        <w:t>乙方不得与甲方员工就标底、其他单位的投标书等商业秘密及合同中的质</w:t>
      </w:r>
      <w:r>
        <w:rPr>
          <w:spacing w:val="-3"/>
          <w:sz w:val="28"/>
        </w:rPr>
        <w:t>量、价格、工程量、验收等条款进行私下商谈或者达成默契；</w:t>
      </w:r>
    </w:p>
    <w:p>
      <w:pPr>
        <w:pStyle w:val="8"/>
        <w:numPr>
          <w:ilvl w:val="0"/>
          <w:numId w:val="2"/>
        </w:numPr>
        <w:tabs>
          <w:tab w:val="left" w:pos="534"/>
        </w:tabs>
        <w:spacing w:line="358" w:lineRule="exact"/>
        <w:ind w:right="0" w:hanging="422"/>
        <w:rPr>
          <w:sz w:val="28"/>
        </w:rPr>
      </w:pPr>
      <w:r>
        <w:rPr>
          <w:spacing w:val="-8"/>
          <w:sz w:val="28"/>
        </w:rPr>
        <w:t>乙方不得与其他单位串通投标，不得采取恶性竞争等不正当手段竞争业务；</w:t>
      </w:r>
    </w:p>
    <w:p>
      <w:pPr>
        <w:pStyle w:val="2"/>
        <w:spacing w:before="9"/>
        <w:ind w:left="0"/>
        <w:rPr>
          <w:sz w:val="20"/>
        </w:rPr>
      </w:pPr>
    </w:p>
    <w:p>
      <w:pPr>
        <w:pStyle w:val="8"/>
        <w:numPr>
          <w:ilvl w:val="0"/>
          <w:numId w:val="2"/>
        </w:numPr>
        <w:tabs>
          <w:tab w:val="left" w:pos="534"/>
        </w:tabs>
        <w:spacing w:line="417" w:lineRule="auto"/>
        <w:ind w:right="259"/>
        <w:rPr>
          <w:sz w:val="28"/>
        </w:rPr>
      </w:pPr>
      <w:r>
        <w:rPr>
          <w:spacing w:val="-1"/>
          <w:sz w:val="28"/>
        </w:rPr>
        <w:t>乙方不得向甲方员工及其亲属或其请托人、代理人提供好处费、回扣、现</w:t>
      </w:r>
      <w:r>
        <w:rPr>
          <w:spacing w:val="-3"/>
          <w:sz w:val="28"/>
        </w:rPr>
        <w:t>金及有价证券、支付凭证、贵重礼物等；</w:t>
      </w:r>
    </w:p>
    <w:p>
      <w:pPr>
        <w:pStyle w:val="8"/>
        <w:numPr>
          <w:ilvl w:val="0"/>
          <w:numId w:val="2"/>
        </w:numPr>
        <w:tabs>
          <w:tab w:val="left" w:pos="534"/>
        </w:tabs>
        <w:spacing w:line="358" w:lineRule="exact"/>
        <w:ind w:right="0" w:hanging="422"/>
        <w:rPr>
          <w:sz w:val="28"/>
        </w:rPr>
      </w:pPr>
      <w:r>
        <w:rPr>
          <w:sz w:val="28"/>
        </w:rPr>
        <w:t>乙方不得邀请甲方员工及其亲属或其他特定关系人参与可能影响其公正履</w:t>
      </w:r>
    </w:p>
    <w:p>
      <w:pPr>
        <w:pStyle w:val="2"/>
        <w:spacing w:before="143"/>
      </w:pPr>
      <w:r>
        <w:t>行职务行为的宴请、娱乐、体育、休闲、旅游等活动；</w:t>
      </w:r>
    </w:p>
    <w:p>
      <w:pPr>
        <w:pStyle w:val="2"/>
        <w:spacing w:before="9"/>
        <w:ind w:left="0"/>
        <w:rPr>
          <w:sz w:val="20"/>
        </w:rPr>
      </w:pPr>
    </w:p>
    <w:p>
      <w:pPr>
        <w:pStyle w:val="8"/>
        <w:numPr>
          <w:ilvl w:val="0"/>
          <w:numId w:val="2"/>
        </w:numPr>
        <w:tabs>
          <w:tab w:val="left" w:pos="534"/>
        </w:tabs>
        <w:ind w:right="0" w:hanging="422"/>
        <w:jc w:val="both"/>
        <w:rPr>
          <w:sz w:val="28"/>
        </w:rPr>
      </w:pPr>
      <w:r>
        <w:rPr>
          <w:spacing w:val="-3"/>
          <w:sz w:val="28"/>
        </w:rPr>
        <w:t>乙方不得给甲方员工及其亲属或其他特定关系人报销任何费用；</w:t>
      </w:r>
    </w:p>
    <w:p>
      <w:pPr>
        <w:pStyle w:val="2"/>
        <w:spacing w:before="9"/>
        <w:ind w:left="0"/>
        <w:rPr>
          <w:sz w:val="20"/>
        </w:rPr>
      </w:pPr>
    </w:p>
    <w:p>
      <w:pPr>
        <w:pStyle w:val="8"/>
        <w:numPr>
          <w:ilvl w:val="0"/>
          <w:numId w:val="2"/>
        </w:numPr>
        <w:tabs>
          <w:tab w:val="left" w:pos="534"/>
        </w:tabs>
        <w:spacing w:line="417" w:lineRule="auto"/>
        <w:ind w:right="122"/>
        <w:jc w:val="both"/>
        <w:rPr>
          <w:sz w:val="28"/>
        </w:rPr>
      </w:pPr>
      <w:r>
        <w:rPr>
          <w:spacing w:val="-7"/>
          <w:sz w:val="28"/>
        </w:rPr>
        <w:t>乙方不得向甲方员工及其亲属或其他特定关系人提供任何住房、交通工具、</w:t>
      </w:r>
      <w:r>
        <w:rPr>
          <w:spacing w:val="-3"/>
          <w:sz w:val="28"/>
        </w:rPr>
        <w:t>通讯工具、家电、高档办公用品等物品；</w:t>
      </w:r>
    </w:p>
    <w:p>
      <w:pPr>
        <w:pStyle w:val="8"/>
        <w:numPr>
          <w:ilvl w:val="0"/>
          <w:numId w:val="2"/>
        </w:numPr>
        <w:tabs>
          <w:tab w:val="left" w:pos="534"/>
        </w:tabs>
        <w:spacing w:line="417" w:lineRule="auto"/>
        <w:jc w:val="both"/>
        <w:rPr>
          <w:sz w:val="28"/>
        </w:rPr>
      </w:pPr>
      <w:r>
        <w:rPr>
          <w:spacing w:val="-1"/>
          <w:sz w:val="28"/>
        </w:rPr>
        <w:t>乙方不得对甲方员工及其亲属或其他特定关系人的家庭装修、婚丧嫁娶、</w:t>
      </w:r>
      <w:r>
        <w:rPr>
          <w:spacing w:val="-3"/>
          <w:sz w:val="28"/>
        </w:rPr>
        <w:t>工作安排、出国、留学等行为提供资金或物资资助；</w:t>
      </w:r>
    </w:p>
    <w:p>
      <w:pPr>
        <w:pStyle w:val="8"/>
        <w:numPr>
          <w:ilvl w:val="0"/>
          <w:numId w:val="2"/>
        </w:numPr>
        <w:tabs>
          <w:tab w:val="left" w:pos="954"/>
        </w:tabs>
        <w:spacing w:line="417" w:lineRule="auto"/>
        <w:ind w:right="259"/>
        <w:jc w:val="both"/>
        <w:rPr>
          <w:sz w:val="28"/>
        </w:rPr>
      </w:pPr>
      <w:r>
        <w:rPr>
          <w:spacing w:val="-7"/>
          <w:sz w:val="28"/>
        </w:rPr>
        <w:t>乙方应当确保乙方人员了解并自觉遵守本协议，发现乙方任何人员有向</w:t>
      </w:r>
      <w:r>
        <w:rPr>
          <w:spacing w:val="-8"/>
          <w:sz w:val="28"/>
        </w:rPr>
        <w:t>甲方员工行贿倾向、建议或行为的，应予立即制止、严肃处理。乙方发现</w:t>
      </w:r>
      <w:r>
        <w:rPr>
          <w:spacing w:val="-1"/>
          <w:sz w:val="28"/>
        </w:rPr>
        <w:t>甲方员工有索贿、受贿行为的，应坚决拒绝，并及时向甲方领导或纪检监察部门举报；</w:t>
      </w:r>
    </w:p>
    <w:p>
      <w:pPr>
        <w:pStyle w:val="8"/>
        <w:numPr>
          <w:ilvl w:val="0"/>
          <w:numId w:val="2"/>
        </w:numPr>
        <w:tabs>
          <w:tab w:val="left" w:pos="954"/>
        </w:tabs>
        <w:spacing w:line="417" w:lineRule="auto"/>
        <w:jc w:val="both"/>
        <w:rPr>
          <w:sz w:val="28"/>
        </w:rPr>
      </w:pPr>
      <w:r>
        <w:rPr>
          <w:spacing w:val="-6"/>
          <w:sz w:val="28"/>
        </w:rPr>
        <w:t>乙方向甲方员工及其亲属或其他特定关系人行贿，经查证属实的，将被</w:t>
      </w:r>
      <w:r>
        <w:rPr>
          <w:spacing w:val="-7"/>
          <w:sz w:val="28"/>
        </w:rPr>
        <w:t>列入甲方的黑名单，乙方须赔偿因此给甲方造成的经济损失，双方再次合</w:t>
      </w:r>
      <w:r>
        <w:rPr>
          <w:spacing w:val="-1"/>
          <w:sz w:val="28"/>
        </w:rPr>
        <w:t>作将受到限制。</w:t>
      </w:r>
    </w:p>
    <w:p>
      <w:pPr>
        <w:pStyle w:val="2"/>
        <w:spacing w:line="358" w:lineRule="exact"/>
        <w:ind w:left="112"/>
        <w:jc w:val="both"/>
      </w:pPr>
      <w:r>
        <w:t>三、 投诉及举报管理</w:t>
      </w:r>
    </w:p>
    <w:p>
      <w:pPr>
        <w:pStyle w:val="2"/>
        <w:spacing w:before="8"/>
        <w:ind w:left="0"/>
        <w:rPr>
          <w:sz w:val="20"/>
        </w:rPr>
      </w:pPr>
    </w:p>
    <w:p>
      <w:pPr>
        <w:pStyle w:val="8"/>
        <w:numPr>
          <w:ilvl w:val="0"/>
          <w:numId w:val="3"/>
        </w:numPr>
        <w:tabs>
          <w:tab w:val="left" w:pos="672"/>
          <w:tab w:val="left" w:pos="673"/>
        </w:tabs>
        <w:ind w:right="0" w:hanging="561"/>
        <w:rPr>
          <w:sz w:val="28"/>
        </w:rPr>
      </w:pPr>
      <w:r>
        <w:rPr>
          <w:spacing w:val="-2"/>
          <w:sz w:val="28"/>
        </w:rPr>
        <w:t>甲方投诉及举报管理：</w:t>
      </w:r>
    </w:p>
    <w:p>
      <w:pPr>
        <w:pStyle w:val="2"/>
        <w:spacing w:before="9"/>
        <w:ind w:left="0"/>
        <w:rPr>
          <w:sz w:val="20"/>
        </w:rPr>
      </w:pPr>
    </w:p>
    <w:p>
      <w:pPr>
        <w:pStyle w:val="2"/>
        <w:spacing w:line="417" w:lineRule="auto"/>
        <w:ind w:left="112" w:right="265" w:firstLine="559"/>
      </w:pPr>
      <w:r>
        <w:t>甲方设投诉及举报管理部门为华润置地有限公司纪检监察部，邮箱：</w:t>
      </w:r>
      <w:r>
        <w:fldChar w:fldCharType="begin"/>
      </w:r>
      <w:r>
        <w:instrText xml:space="preserve"> HYPERLINK "mailto:lianjie@crland.com.cn" \h </w:instrText>
      </w:r>
      <w:r>
        <w:fldChar w:fldCharType="separate"/>
      </w:r>
      <w:r>
        <w:t xml:space="preserve"> lianjie@crland.com.cn</w:t>
      </w:r>
      <w:r>
        <w:fldChar w:fldCharType="end"/>
      </w:r>
      <w:r>
        <w:t>，电话：0755-22191515。</w:t>
      </w:r>
    </w:p>
    <w:p>
      <w:pPr>
        <w:pStyle w:val="8"/>
        <w:numPr>
          <w:ilvl w:val="0"/>
          <w:numId w:val="3"/>
        </w:numPr>
        <w:tabs>
          <w:tab w:val="left" w:pos="672"/>
          <w:tab w:val="left" w:pos="673"/>
        </w:tabs>
        <w:spacing w:line="358" w:lineRule="exact"/>
        <w:ind w:right="0" w:hanging="561"/>
        <w:rPr>
          <w:sz w:val="28"/>
        </w:rPr>
      </w:pPr>
      <w:r>
        <w:rPr>
          <w:spacing w:val="-2"/>
          <w:sz w:val="28"/>
        </w:rPr>
        <w:t>乙方投诉及举报管理：</w:t>
      </w:r>
    </w:p>
    <w:p>
      <w:pPr>
        <w:pStyle w:val="2"/>
        <w:spacing w:before="9"/>
        <w:ind w:left="0"/>
        <w:rPr>
          <w:sz w:val="20"/>
        </w:rPr>
      </w:pPr>
    </w:p>
    <w:p>
      <w:pPr>
        <w:pStyle w:val="2"/>
        <w:spacing w:line="417" w:lineRule="auto"/>
        <w:ind w:left="112" w:right="265" w:firstLine="559"/>
        <w:rPr>
          <w:u w:val="single"/>
        </w:rPr>
      </w:pPr>
      <w:r>
        <w:rPr>
          <w:lang w:val="zh-CN" w:eastAsia="zh-CN"/>
        </w:rPr>
        <w:t>乙方设投诉及举报管理部门为</w:t>
      </w:r>
      <w:r>
        <w:rPr>
          <w:rFonts w:hint="eastAsia"/>
          <w:lang w:val="en-US" w:eastAsia="zh-CN"/>
        </w:rPr>
        <w:t xml:space="preserve"> </w:t>
      </w:r>
      <w:r>
        <w:rPr>
          <w:rFonts w:hint="eastAsia"/>
          <w:u w:val="single"/>
          <w:lang w:val="en-US" w:eastAsia="zh-CN"/>
        </w:rPr>
        <w:t xml:space="preserve">                                </w:t>
      </w:r>
      <w:r>
        <w:t>， 邮箱：</w:t>
      </w:r>
      <w:r>
        <w:rPr>
          <w:rFonts w:hint="eastAsia"/>
          <w:u w:val="single"/>
          <w:lang w:val="en-US" w:eastAsia="zh-CN"/>
        </w:rPr>
        <w:t xml:space="preserve">                    </w:t>
      </w:r>
      <w:r>
        <w:rPr>
          <w:rFonts w:hint="eastAsia"/>
          <w:u w:val="single"/>
        </w:rPr>
        <w:t xml:space="preserve">  </w:t>
      </w:r>
    </w:p>
    <w:p>
      <w:pPr>
        <w:pStyle w:val="2"/>
        <w:spacing w:line="417" w:lineRule="auto"/>
        <w:ind w:left="112" w:right="265" w:firstLine="559"/>
        <w:rPr>
          <w:rFonts w:hint="default" w:eastAsia="仿宋"/>
          <w:u w:val="single"/>
          <w:lang w:val="en-US" w:eastAsia="zh-CN"/>
        </w:rPr>
      </w:pPr>
      <w:r>
        <w:t>电话：</w:t>
      </w:r>
      <w:r>
        <w:rPr>
          <w:rFonts w:hint="eastAsia"/>
        </w:rPr>
        <w:t xml:space="preserve"> </w:t>
      </w:r>
      <w:r>
        <w:rPr>
          <w:rFonts w:hint="eastAsia"/>
          <w:u w:val="single"/>
          <w:lang w:val="en-US" w:eastAsia="zh-CN"/>
        </w:rPr>
        <w:t xml:space="preserve">                     </w:t>
      </w:r>
    </w:p>
    <w:p>
      <w:pPr>
        <w:pStyle w:val="2"/>
        <w:ind w:left="0"/>
        <w:rPr>
          <w:sz w:val="20"/>
          <w:highlight w:val="yellow"/>
        </w:rPr>
      </w:pPr>
    </w:p>
    <w:p>
      <w:pPr>
        <w:pStyle w:val="2"/>
        <w:spacing w:before="1"/>
        <w:ind w:left="0"/>
        <w:rPr>
          <w:sz w:val="15"/>
        </w:rPr>
      </w:pPr>
    </w:p>
    <w:p>
      <w:pPr>
        <w:pStyle w:val="2"/>
        <w:spacing w:before="61"/>
        <w:ind w:left="672"/>
        <w:rPr>
          <w:rFonts w:hint="default" w:eastAsia="仿宋"/>
          <w:lang w:val="en-US" w:eastAsia="zh-CN"/>
        </w:rPr>
      </w:pPr>
      <w:r>
        <w:t>甲方：（盖章）</w:t>
      </w:r>
      <w:r>
        <w:rPr>
          <w:rFonts w:hint="eastAsia"/>
          <w:lang w:val="en-US" w:eastAsia="zh-CN"/>
        </w:rPr>
        <w:t xml:space="preserve">  </w:t>
      </w:r>
    </w:p>
    <w:p>
      <w:pPr>
        <w:pStyle w:val="2"/>
        <w:spacing w:before="9"/>
        <w:ind w:left="0"/>
        <w:rPr>
          <w:sz w:val="20"/>
        </w:rPr>
      </w:pPr>
    </w:p>
    <w:p>
      <w:pPr>
        <w:pStyle w:val="2"/>
        <w:spacing w:line="417" w:lineRule="auto"/>
        <w:ind w:left="672" w:right="5789"/>
        <w:rPr>
          <w:rFonts w:hint="default" w:eastAsia="仿宋"/>
          <w:lang w:val="en-US" w:eastAsia="zh-CN"/>
        </w:rPr>
      </w:pPr>
      <w:r>
        <w:t>法定代表人或授权委托人： 日期：</w:t>
      </w:r>
      <w:r>
        <w:rPr>
          <w:rFonts w:hint="eastAsia"/>
          <w:lang w:val="en-US" w:eastAsia="zh-CN"/>
        </w:rPr>
        <w:t xml:space="preserve"> </w:t>
      </w:r>
    </w:p>
    <w:p>
      <w:pPr>
        <w:pStyle w:val="2"/>
        <w:ind w:left="0"/>
      </w:pPr>
    </w:p>
    <w:p>
      <w:pPr>
        <w:pStyle w:val="2"/>
        <w:spacing w:before="9"/>
        <w:ind w:left="0"/>
        <w:rPr>
          <w:sz w:val="20"/>
        </w:rPr>
      </w:pPr>
    </w:p>
    <w:p>
      <w:pPr>
        <w:pStyle w:val="2"/>
        <w:ind w:left="672"/>
        <w:rPr>
          <w:rFonts w:hint="default" w:eastAsia="仿宋"/>
          <w:lang w:val="en-US" w:eastAsia="zh-CN"/>
        </w:rPr>
      </w:pPr>
      <w:r>
        <w:t>乙方：（盖章）</w:t>
      </w:r>
      <w:r>
        <w:rPr>
          <w:rFonts w:hint="eastAsia"/>
          <w:lang w:val="en-US" w:eastAsia="zh-CN"/>
        </w:rPr>
        <w:t xml:space="preserve">                                  </w:t>
      </w:r>
    </w:p>
    <w:p>
      <w:pPr>
        <w:pStyle w:val="2"/>
        <w:spacing w:before="9"/>
        <w:ind w:left="0"/>
        <w:rPr>
          <w:sz w:val="20"/>
        </w:rPr>
      </w:pPr>
    </w:p>
    <w:p>
      <w:pPr>
        <w:pStyle w:val="2"/>
        <w:spacing w:line="417" w:lineRule="auto"/>
        <w:ind w:left="672" w:right="5789"/>
        <w:rPr>
          <w:rFonts w:hint="default" w:eastAsia="仿宋"/>
          <w:lang w:val="en-US" w:eastAsia="zh-CN"/>
        </w:rPr>
      </w:pPr>
      <w:r>
        <w:t>法定代表人或授权委托人： 日期：</w:t>
      </w:r>
      <w:r>
        <w:rPr>
          <w:rFonts w:hint="eastAsia"/>
          <w:lang w:val="en-US" w:eastAsia="zh-CN"/>
        </w:rPr>
        <w:t xml:space="preserve"> </w:t>
      </w:r>
      <w:bookmarkStart w:id="0" w:name="_GoBack"/>
      <w:bookmarkEnd w:id="0"/>
    </w:p>
    <w:sectPr>
      <w:headerReference r:id="rId3" w:type="default"/>
      <w:footerReference r:id="rId4" w:type="default"/>
      <w:pgSz w:w="11910" w:h="16840"/>
      <w:pgMar w:top="1880" w:right="1060" w:bottom="1760" w:left="1020" w:header="880" w:footer="15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4098" o:spid="_x0000_s4098" o:spt="202" type="#_x0000_t202" style="position:absolute;left:0pt;margin-left:55.6pt;margin-top:753.3pt;height:22.1pt;width:334.5pt;mso-position-horizontal-relative:page;mso-position-vertical-relative:page;z-index:-251789312;mso-width-relative:page;mso-height-relative:page;" filled="f" stroked="f" coordsize="21600,21600">
          <v:path/>
          <v:fill on="f" focussize="0,0"/>
          <v:stroke on="f" joinstyle="miter"/>
          <v:imagedata o:title=""/>
          <o:lock v:ext="edit"/>
          <v:textbox inset="0mm,0mm,0mm,0mm">
            <w:txbxContent>
              <w:p>
                <w:pPr>
                  <w:spacing w:before="3"/>
                  <w:ind w:left="20"/>
                  <w:rPr>
                    <w:rFonts w:ascii="Arial" w:eastAsia="Arial"/>
                    <w:sz w:val="18"/>
                  </w:rPr>
                </w:pPr>
                <w:r>
                  <w:rPr>
                    <w:rFonts w:hint="eastAsia" w:ascii="黑体" w:eastAsia="黑体"/>
                    <w:sz w:val="18"/>
                  </w:rPr>
                  <w:t xml:space="preserve">华润置地有限公司 </w:t>
                </w:r>
                <w:r>
                  <w:rPr>
                    <w:rFonts w:ascii="Arial" w:eastAsia="Arial"/>
                    <w:sz w:val="18"/>
                  </w:rPr>
                  <w:t>China Resources LandLimited</w:t>
                </w:r>
              </w:p>
              <w:p>
                <w:pPr>
                  <w:spacing w:before="5"/>
                  <w:ind w:left="20"/>
                  <w:rPr>
                    <w:rFonts w:ascii="Arial" w:eastAsia="Arial"/>
                    <w:sz w:val="15"/>
                  </w:rPr>
                </w:pPr>
                <w:r>
                  <w:rPr>
                    <w:rFonts w:hint="eastAsia" w:ascii="黑体" w:eastAsia="黑体"/>
                    <w:spacing w:val="-8"/>
                    <w:sz w:val="15"/>
                  </w:rPr>
                  <w:t xml:space="preserve">香港湾仔港湾道 </w:t>
                </w:r>
                <w:r>
                  <w:rPr>
                    <w:rFonts w:ascii="Arial" w:eastAsia="Arial"/>
                    <w:sz w:val="15"/>
                  </w:rPr>
                  <w:t xml:space="preserve">26 </w:t>
                </w:r>
                <w:r>
                  <w:rPr>
                    <w:rFonts w:hint="eastAsia" w:ascii="黑体" w:eastAsia="黑体"/>
                    <w:spacing w:val="-8"/>
                    <w:sz w:val="15"/>
                  </w:rPr>
                  <w:t xml:space="preserve">号华润大厦 </w:t>
                </w:r>
                <w:r>
                  <w:rPr>
                    <w:rFonts w:ascii="Arial" w:eastAsia="Arial"/>
                    <w:sz w:val="15"/>
                  </w:rPr>
                  <w:t>46F</w:t>
                </w:r>
                <w:r>
                  <w:rPr>
                    <w:rFonts w:ascii="Arial" w:eastAsia="Arial"/>
                    <w:spacing w:val="-3"/>
                    <w:sz w:val="15"/>
                  </w:rPr>
                  <w:t xml:space="preserve"> 46F,China </w:t>
                </w:r>
                <w:r>
                  <w:rPr>
                    <w:rFonts w:ascii="Arial" w:eastAsia="Arial"/>
                    <w:sz w:val="15"/>
                  </w:rPr>
                  <w:t>Resources Bldg.,26Harbour Rd.,WanChai ,Hongkong</w:t>
                </w:r>
              </w:p>
            </w:txbxContent>
          </v:textbox>
        </v:shape>
      </w:pict>
    </w:r>
    <w:r>
      <w:pict>
        <v:shape id="_x0000_s4099" o:spid="_x0000_s4099" o:spt="202" type="#_x0000_t202" style="position:absolute;left:0pt;margin-left:540.5pt;margin-top:752.7pt;height:12pt;width:8.5pt;mso-position-horizontal-relative:page;mso-position-vertical-relative:page;z-index:-251788288;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w:r>
    <w:r>
      <w:pict>
        <v:shape id="_x0000_s4100" o:spid="_x0000_s4100" o:spt="202" type="#_x0000_t202" style="position:absolute;left:0pt;margin-left:55.6pt;margin-top:774.65pt;height:10.45pt;width:92.9pt;mso-position-horizontal-relative:page;mso-position-vertical-relative:page;z-index:-251787264;mso-width-relative:page;mso-height-relative:page;" filled="f" stroked="f" coordsize="21600,21600">
          <v:path/>
          <v:fill on="f" focussize="0,0"/>
          <v:stroke on="f" joinstyle="miter"/>
          <v:imagedata o:title=""/>
          <o:lock v:ext="edit"/>
          <v:textbox inset="0mm,0mm,0mm,0mm">
            <w:txbxContent>
              <w:p>
                <w:pPr>
                  <w:spacing w:before="7"/>
                  <w:ind w:left="20"/>
                  <w:rPr>
                    <w:rFonts w:ascii="Arial" w:eastAsia="Arial"/>
                    <w:sz w:val="15"/>
                  </w:rPr>
                </w:pPr>
                <w:r>
                  <w:rPr>
                    <w:rFonts w:hint="eastAsia" w:ascii="黑体" w:eastAsia="黑体"/>
                    <w:spacing w:val="-16"/>
                    <w:sz w:val="15"/>
                  </w:rPr>
                  <w:t xml:space="preserve">电话 </w:t>
                </w:r>
                <w:r>
                  <w:rPr>
                    <w:rFonts w:ascii="Arial" w:eastAsia="Arial"/>
                    <w:sz w:val="15"/>
                  </w:rPr>
                  <w:t>Tel</w:t>
                </w:r>
                <w:r>
                  <w:rPr>
                    <w:rFonts w:hint="eastAsia" w:ascii="宋体" w:eastAsia="宋体"/>
                    <w:sz w:val="15"/>
                  </w:rPr>
                  <w:t>：</w:t>
                </w:r>
                <w:r>
                  <w:rPr>
                    <w:rFonts w:ascii="Arial" w:eastAsia="Arial"/>
                    <w:sz w:val="15"/>
                  </w:rPr>
                  <w:t>00852-28772330</w:t>
                </w:r>
              </w:p>
            </w:txbxContent>
          </v:textbox>
        </v:shape>
      </w:pict>
    </w:r>
    <w:r>
      <w:pict>
        <v:shape id="_x0000_s4101" o:spid="_x0000_s4101" o:spt="202" type="#_x0000_t202" style="position:absolute;left:0pt;margin-left:168.8pt;margin-top:774.65pt;height:10.45pt;width:95.9pt;mso-position-horizontal-relative:page;mso-position-vertical-relative:page;z-index:-251786240;mso-width-relative:page;mso-height-relative:page;" filled="f" stroked="f" coordsize="21600,21600">
          <v:path/>
          <v:fill on="f" focussize="0,0"/>
          <v:stroke on="f" joinstyle="miter"/>
          <v:imagedata o:title=""/>
          <o:lock v:ext="edit"/>
          <v:textbox inset="0mm,0mm,0mm,0mm">
            <w:txbxContent>
              <w:p>
                <w:pPr>
                  <w:spacing w:before="7"/>
                  <w:ind w:left="20"/>
                  <w:rPr>
                    <w:rFonts w:ascii="Arial" w:eastAsia="Arial"/>
                    <w:sz w:val="15"/>
                  </w:rPr>
                </w:pPr>
                <w:r>
                  <w:rPr>
                    <w:rFonts w:hint="eastAsia" w:ascii="黑体" w:eastAsia="黑体"/>
                    <w:spacing w:val="-13"/>
                    <w:sz w:val="15"/>
                  </w:rPr>
                  <w:t xml:space="preserve">传真 </w:t>
                </w:r>
                <w:r>
                  <w:rPr>
                    <w:rFonts w:ascii="Arial" w:eastAsia="Arial"/>
                    <w:sz w:val="15"/>
                  </w:rPr>
                  <w:t>Fax</w:t>
                </w:r>
                <w:r>
                  <w:rPr>
                    <w:rFonts w:hint="eastAsia" w:ascii="宋体" w:eastAsia="宋体"/>
                    <w:sz w:val="15"/>
                  </w:rPr>
                  <w:t>：</w:t>
                </w:r>
                <w:r>
                  <w:rPr>
                    <w:rFonts w:ascii="Arial" w:eastAsia="Arial"/>
                    <w:sz w:val="15"/>
                  </w:rPr>
                  <w:t>00852-28779068</w:t>
                </w:r>
              </w:p>
            </w:txbxContent>
          </v:textbox>
        </v:shape>
      </w:pict>
    </w:r>
    <w:r>
      <w:pict>
        <v:shape id="_x0000_s4102" o:spid="_x0000_s4102" o:spt="202" type="#_x0000_t202" style="position:absolute;left:0pt;margin-left:285pt;margin-top:774.65pt;height:10.45pt;width:104.9pt;mso-position-horizontal-relative:page;mso-position-vertical-relative:page;z-index:-251785216;mso-width-relative:page;mso-height-relative:page;" filled="f" stroked="f" coordsize="21600,21600">
          <v:path/>
          <v:fill on="f" focussize="0,0"/>
          <v:stroke on="f" joinstyle="miter"/>
          <v:imagedata o:title=""/>
          <o:lock v:ext="edit"/>
          <v:textbox inset="0mm,0mm,0mm,0mm">
            <w:txbxContent>
              <w:p>
                <w:pPr>
                  <w:spacing w:before="7"/>
                  <w:ind w:left="20"/>
                  <w:rPr>
                    <w:rFonts w:ascii="Arial" w:eastAsia="Arial"/>
                    <w:sz w:val="15"/>
                  </w:rPr>
                </w:pPr>
                <w:r>
                  <w:rPr>
                    <w:rFonts w:hint="eastAsia" w:ascii="黑体" w:eastAsia="黑体"/>
                    <w:spacing w:val="-15"/>
                    <w:sz w:val="15"/>
                  </w:rPr>
                  <w:t xml:space="preserve">网址 </w:t>
                </w:r>
                <w:r>
                  <w:rPr>
                    <w:rFonts w:ascii="Arial" w:eastAsia="Arial"/>
                    <w:sz w:val="15"/>
                  </w:rPr>
                  <w:t>Http</w:t>
                </w:r>
                <w:r>
                  <w:rPr>
                    <w:rFonts w:hint="eastAsia" w:ascii="宋体" w:eastAsia="宋体"/>
                    <w:sz w:val="15"/>
                  </w:rPr>
                  <w:t>：</w:t>
                </w:r>
                <w:r>
                  <w:fldChar w:fldCharType="begin"/>
                </w:r>
                <w:r>
                  <w:instrText xml:space="preserve"> HYPERLINK "http://www.crland.com.hk/" \h </w:instrText>
                </w:r>
                <w:r>
                  <w:fldChar w:fldCharType="separate"/>
                </w:r>
                <w:r>
                  <w:rPr>
                    <w:rFonts w:ascii="Arial" w:eastAsia="Arial"/>
                    <w:sz w:val="15"/>
                  </w:rPr>
                  <w:t>www.crland.com.hk</w:t>
                </w:r>
                <w:r>
                  <w:rPr>
                    <w:rFonts w:ascii="Arial" w:eastAsia="Arial"/>
                    <w:sz w:val="15"/>
                  </w:rPr>
                  <w:fldChar w:fldCharType="end"/>
                </w:r>
              </w:p>
            </w:txbxContent>
          </v:textbox>
        </v:shape>
      </w:pict>
    </w:r>
    <w:r>
      <w:pict>
        <v:shape id="_x0000_s4103" o:spid="_x0000_s4103" o:spt="202" type="#_x0000_t202" style="position:absolute;left:0pt;margin-left:454.7pt;margin-top:784.1pt;height:8pt;width:74pt;mso-position-horizontal-relative:page;mso-position-vertical-relative:page;z-index:-251784192;mso-width-relative:page;mso-height-relative:page;" filled="f" stroked="f" coordsize="21600,21600">
          <v:path/>
          <v:fill on="f" focussize="0,0"/>
          <v:stroke on="f" joinstyle="miter"/>
          <v:imagedata o:title=""/>
          <o:lock v:ext="edit"/>
          <v:textbox inset="0mm,0mm,0mm,0mm">
            <w:txbxContent>
              <w:p>
                <w:pPr>
                  <w:spacing w:before="3"/>
                  <w:ind w:left="20"/>
                  <w:rPr>
                    <w:rFonts w:ascii="宋体" w:eastAsia="宋体"/>
                    <w:sz w:val="12"/>
                  </w:rPr>
                </w:pPr>
                <w:r>
                  <w:rPr>
                    <w:rFonts w:hint="eastAsia" w:ascii="宋体" w:eastAsia="宋体"/>
                    <w:sz w:val="12"/>
                  </w:rPr>
                  <w:t>华润集团旗下香港上市公司</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lang w:val="en-US" w:bidi="ar-SA"/>
      </w:rPr>
      <w:drawing>
        <wp:anchor distT="0" distB="0" distL="0" distR="0" simplePos="0" relativeHeight="251525120" behindDoc="1" locked="0" layoutInCell="1" allowOverlap="1">
          <wp:simplePos x="0" y="0"/>
          <wp:positionH relativeFrom="page">
            <wp:posOffset>737870</wp:posOffset>
          </wp:positionH>
          <wp:positionV relativeFrom="page">
            <wp:posOffset>558165</wp:posOffset>
          </wp:positionV>
          <wp:extent cx="1521460" cy="637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521759" cy="637334"/>
                  </a:xfrm>
                  <a:prstGeom prst="rect">
                    <a:avLst/>
                  </a:prstGeom>
                </pic:spPr>
              </pic:pic>
            </a:graphicData>
          </a:graphic>
        </wp:anchor>
      </w:drawing>
    </w:r>
    <w:r>
      <w:pict>
        <v:shape id="_x0000_s4097" o:spid="_x0000_s4097" o:spt="202" type="#_x0000_t202" style="position:absolute;left:0pt;margin-left:406.7pt;margin-top:54.6pt;height:37.8pt;width:137pt;mso-position-horizontal-relative:page;mso-position-vertical-relative:page;z-index:-251790336;mso-width-relative:page;mso-height-relative:page;" filled="f" stroked="f" coordsize="21600,21600">
          <v:path/>
          <v:fill on="f" focussize="0,0"/>
          <v:stroke on="f" joinstyle="miter"/>
          <v:imagedata o:title=""/>
          <o:lock v:ext="edit"/>
          <v:textbox inset="0mm,0mm,0mm,0mm">
            <w:txbxContent>
              <w:p>
                <w:pPr>
                  <w:spacing w:line="280" w:lineRule="auto"/>
                  <w:ind w:left="22" w:right="18" w:hanging="3"/>
                  <w:rPr>
                    <w:rFonts w:ascii="黑体" w:eastAsia="黑体"/>
                    <w:sz w:val="18"/>
                  </w:rPr>
                </w:pPr>
                <w:r>
                  <w:rPr>
                    <w:rFonts w:hint="eastAsia" w:ascii="黑体" w:eastAsia="黑体"/>
                    <w:sz w:val="18"/>
                  </w:rPr>
                  <w:t>制度名称：华润置地采购管理规定编号：CRL-GCGLB-GD-2019-1</w:t>
                </w:r>
              </w:p>
              <w:p>
                <w:pPr>
                  <w:spacing w:line="221" w:lineRule="exact"/>
                  <w:ind w:left="20"/>
                  <w:rPr>
                    <w:rFonts w:ascii="黑体" w:eastAsia="黑体"/>
                    <w:sz w:val="18"/>
                  </w:rPr>
                </w:pPr>
                <w:r>
                  <w:rPr>
                    <w:rFonts w:hint="eastAsia" w:ascii="黑体" w:eastAsia="黑体"/>
                    <w:sz w:val="18"/>
                  </w:rPr>
                  <w:t>版本：2019 版</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533" w:hanging="421"/>
        <w:jc w:val="left"/>
      </w:pPr>
      <w:rPr>
        <w:rFonts w:hint="default" w:ascii="仿宋" w:hAnsi="仿宋" w:eastAsia="仿宋" w:cs="仿宋"/>
        <w:spacing w:val="0"/>
        <w:w w:val="100"/>
        <w:sz w:val="28"/>
        <w:szCs w:val="28"/>
        <w:lang w:val="zh-CN" w:eastAsia="zh-CN" w:bidi="zh-CN"/>
      </w:rPr>
    </w:lvl>
    <w:lvl w:ilvl="1" w:tentative="0">
      <w:start w:val="0"/>
      <w:numFmt w:val="bullet"/>
      <w:lvlText w:val="•"/>
      <w:lvlJc w:val="left"/>
      <w:pPr>
        <w:ind w:left="1468" w:hanging="421"/>
      </w:pPr>
      <w:rPr>
        <w:rFonts w:hint="default"/>
        <w:lang w:val="zh-CN" w:eastAsia="zh-CN" w:bidi="zh-CN"/>
      </w:rPr>
    </w:lvl>
    <w:lvl w:ilvl="2" w:tentative="0">
      <w:start w:val="0"/>
      <w:numFmt w:val="bullet"/>
      <w:lvlText w:val="•"/>
      <w:lvlJc w:val="left"/>
      <w:pPr>
        <w:ind w:left="2397" w:hanging="421"/>
      </w:pPr>
      <w:rPr>
        <w:rFonts w:hint="default"/>
        <w:lang w:val="zh-CN" w:eastAsia="zh-CN" w:bidi="zh-CN"/>
      </w:rPr>
    </w:lvl>
    <w:lvl w:ilvl="3" w:tentative="0">
      <w:start w:val="0"/>
      <w:numFmt w:val="bullet"/>
      <w:lvlText w:val="•"/>
      <w:lvlJc w:val="left"/>
      <w:pPr>
        <w:ind w:left="3325" w:hanging="421"/>
      </w:pPr>
      <w:rPr>
        <w:rFonts w:hint="default"/>
        <w:lang w:val="zh-CN" w:eastAsia="zh-CN" w:bidi="zh-CN"/>
      </w:rPr>
    </w:lvl>
    <w:lvl w:ilvl="4" w:tentative="0">
      <w:start w:val="0"/>
      <w:numFmt w:val="bullet"/>
      <w:lvlText w:val="•"/>
      <w:lvlJc w:val="left"/>
      <w:pPr>
        <w:ind w:left="4254" w:hanging="421"/>
      </w:pPr>
      <w:rPr>
        <w:rFonts w:hint="default"/>
        <w:lang w:val="zh-CN" w:eastAsia="zh-CN" w:bidi="zh-CN"/>
      </w:rPr>
    </w:lvl>
    <w:lvl w:ilvl="5" w:tentative="0">
      <w:start w:val="0"/>
      <w:numFmt w:val="bullet"/>
      <w:lvlText w:val="•"/>
      <w:lvlJc w:val="left"/>
      <w:pPr>
        <w:ind w:left="5183" w:hanging="421"/>
      </w:pPr>
      <w:rPr>
        <w:rFonts w:hint="default"/>
        <w:lang w:val="zh-CN" w:eastAsia="zh-CN" w:bidi="zh-CN"/>
      </w:rPr>
    </w:lvl>
    <w:lvl w:ilvl="6" w:tentative="0">
      <w:start w:val="0"/>
      <w:numFmt w:val="bullet"/>
      <w:lvlText w:val="•"/>
      <w:lvlJc w:val="left"/>
      <w:pPr>
        <w:ind w:left="6111" w:hanging="421"/>
      </w:pPr>
      <w:rPr>
        <w:rFonts w:hint="default"/>
        <w:lang w:val="zh-CN" w:eastAsia="zh-CN" w:bidi="zh-CN"/>
      </w:rPr>
    </w:lvl>
    <w:lvl w:ilvl="7" w:tentative="0">
      <w:start w:val="0"/>
      <w:numFmt w:val="bullet"/>
      <w:lvlText w:val="•"/>
      <w:lvlJc w:val="left"/>
      <w:pPr>
        <w:ind w:left="7040" w:hanging="421"/>
      </w:pPr>
      <w:rPr>
        <w:rFonts w:hint="default"/>
        <w:lang w:val="zh-CN" w:eastAsia="zh-CN" w:bidi="zh-CN"/>
      </w:rPr>
    </w:lvl>
    <w:lvl w:ilvl="8" w:tentative="0">
      <w:start w:val="0"/>
      <w:numFmt w:val="bullet"/>
      <w:lvlText w:val="•"/>
      <w:lvlJc w:val="left"/>
      <w:pPr>
        <w:ind w:left="7969" w:hanging="42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533" w:hanging="421"/>
        <w:jc w:val="left"/>
      </w:pPr>
      <w:rPr>
        <w:rFonts w:hint="default" w:ascii="仿宋" w:hAnsi="仿宋" w:eastAsia="仿宋" w:cs="仿宋"/>
        <w:spacing w:val="0"/>
        <w:w w:val="100"/>
        <w:sz w:val="28"/>
        <w:szCs w:val="28"/>
        <w:lang w:val="zh-CN" w:eastAsia="zh-CN" w:bidi="zh-CN"/>
      </w:rPr>
    </w:lvl>
    <w:lvl w:ilvl="1" w:tentative="0">
      <w:start w:val="0"/>
      <w:numFmt w:val="bullet"/>
      <w:lvlText w:val="•"/>
      <w:lvlJc w:val="left"/>
      <w:pPr>
        <w:ind w:left="1468" w:hanging="421"/>
      </w:pPr>
      <w:rPr>
        <w:rFonts w:hint="default"/>
        <w:lang w:val="zh-CN" w:eastAsia="zh-CN" w:bidi="zh-CN"/>
      </w:rPr>
    </w:lvl>
    <w:lvl w:ilvl="2" w:tentative="0">
      <w:start w:val="0"/>
      <w:numFmt w:val="bullet"/>
      <w:lvlText w:val="•"/>
      <w:lvlJc w:val="left"/>
      <w:pPr>
        <w:ind w:left="2397" w:hanging="421"/>
      </w:pPr>
      <w:rPr>
        <w:rFonts w:hint="default"/>
        <w:lang w:val="zh-CN" w:eastAsia="zh-CN" w:bidi="zh-CN"/>
      </w:rPr>
    </w:lvl>
    <w:lvl w:ilvl="3" w:tentative="0">
      <w:start w:val="0"/>
      <w:numFmt w:val="bullet"/>
      <w:lvlText w:val="•"/>
      <w:lvlJc w:val="left"/>
      <w:pPr>
        <w:ind w:left="3325" w:hanging="421"/>
      </w:pPr>
      <w:rPr>
        <w:rFonts w:hint="default"/>
        <w:lang w:val="zh-CN" w:eastAsia="zh-CN" w:bidi="zh-CN"/>
      </w:rPr>
    </w:lvl>
    <w:lvl w:ilvl="4" w:tentative="0">
      <w:start w:val="0"/>
      <w:numFmt w:val="bullet"/>
      <w:lvlText w:val="•"/>
      <w:lvlJc w:val="left"/>
      <w:pPr>
        <w:ind w:left="4254" w:hanging="421"/>
      </w:pPr>
      <w:rPr>
        <w:rFonts w:hint="default"/>
        <w:lang w:val="zh-CN" w:eastAsia="zh-CN" w:bidi="zh-CN"/>
      </w:rPr>
    </w:lvl>
    <w:lvl w:ilvl="5" w:tentative="0">
      <w:start w:val="0"/>
      <w:numFmt w:val="bullet"/>
      <w:lvlText w:val="•"/>
      <w:lvlJc w:val="left"/>
      <w:pPr>
        <w:ind w:left="5183" w:hanging="421"/>
      </w:pPr>
      <w:rPr>
        <w:rFonts w:hint="default"/>
        <w:lang w:val="zh-CN" w:eastAsia="zh-CN" w:bidi="zh-CN"/>
      </w:rPr>
    </w:lvl>
    <w:lvl w:ilvl="6" w:tentative="0">
      <w:start w:val="0"/>
      <w:numFmt w:val="bullet"/>
      <w:lvlText w:val="•"/>
      <w:lvlJc w:val="left"/>
      <w:pPr>
        <w:ind w:left="6111" w:hanging="421"/>
      </w:pPr>
      <w:rPr>
        <w:rFonts w:hint="default"/>
        <w:lang w:val="zh-CN" w:eastAsia="zh-CN" w:bidi="zh-CN"/>
      </w:rPr>
    </w:lvl>
    <w:lvl w:ilvl="7" w:tentative="0">
      <w:start w:val="0"/>
      <w:numFmt w:val="bullet"/>
      <w:lvlText w:val="•"/>
      <w:lvlJc w:val="left"/>
      <w:pPr>
        <w:ind w:left="7040" w:hanging="421"/>
      </w:pPr>
      <w:rPr>
        <w:rFonts w:hint="default"/>
        <w:lang w:val="zh-CN" w:eastAsia="zh-CN" w:bidi="zh-CN"/>
      </w:rPr>
    </w:lvl>
    <w:lvl w:ilvl="8" w:tentative="0">
      <w:start w:val="0"/>
      <w:numFmt w:val="bullet"/>
      <w:lvlText w:val="•"/>
      <w:lvlJc w:val="left"/>
      <w:pPr>
        <w:ind w:left="7969" w:hanging="421"/>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672" w:hanging="560"/>
        <w:jc w:val="left"/>
      </w:pPr>
      <w:rPr>
        <w:rFonts w:hint="default" w:ascii="仿宋" w:hAnsi="仿宋" w:eastAsia="仿宋" w:cs="仿宋"/>
        <w:w w:val="100"/>
        <w:sz w:val="28"/>
        <w:szCs w:val="28"/>
        <w:lang w:val="zh-CN" w:eastAsia="zh-CN" w:bidi="zh-CN"/>
      </w:rPr>
    </w:lvl>
    <w:lvl w:ilvl="1" w:tentative="0">
      <w:start w:val="0"/>
      <w:numFmt w:val="bullet"/>
      <w:lvlText w:val="•"/>
      <w:lvlJc w:val="left"/>
      <w:pPr>
        <w:ind w:left="1594" w:hanging="560"/>
      </w:pPr>
      <w:rPr>
        <w:rFonts w:hint="default"/>
        <w:lang w:val="zh-CN" w:eastAsia="zh-CN" w:bidi="zh-CN"/>
      </w:rPr>
    </w:lvl>
    <w:lvl w:ilvl="2" w:tentative="0">
      <w:start w:val="0"/>
      <w:numFmt w:val="bullet"/>
      <w:lvlText w:val="•"/>
      <w:lvlJc w:val="left"/>
      <w:pPr>
        <w:ind w:left="2509" w:hanging="560"/>
      </w:pPr>
      <w:rPr>
        <w:rFonts w:hint="default"/>
        <w:lang w:val="zh-CN" w:eastAsia="zh-CN" w:bidi="zh-CN"/>
      </w:rPr>
    </w:lvl>
    <w:lvl w:ilvl="3" w:tentative="0">
      <w:start w:val="0"/>
      <w:numFmt w:val="bullet"/>
      <w:lvlText w:val="•"/>
      <w:lvlJc w:val="left"/>
      <w:pPr>
        <w:ind w:left="3423" w:hanging="560"/>
      </w:pPr>
      <w:rPr>
        <w:rFonts w:hint="default"/>
        <w:lang w:val="zh-CN" w:eastAsia="zh-CN" w:bidi="zh-CN"/>
      </w:rPr>
    </w:lvl>
    <w:lvl w:ilvl="4" w:tentative="0">
      <w:start w:val="0"/>
      <w:numFmt w:val="bullet"/>
      <w:lvlText w:val="•"/>
      <w:lvlJc w:val="left"/>
      <w:pPr>
        <w:ind w:left="4338" w:hanging="560"/>
      </w:pPr>
      <w:rPr>
        <w:rFonts w:hint="default"/>
        <w:lang w:val="zh-CN" w:eastAsia="zh-CN" w:bidi="zh-CN"/>
      </w:rPr>
    </w:lvl>
    <w:lvl w:ilvl="5" w:tentative="0">
      <w:start w:val="0"/>
      <w:numFmt w:val="bullet"/>
      <w:lvlText w:val="•"/>
      <w:lvlJc w:val="left"/>
      <w:pPr>
        <w:ind w:left="5253" w:hanging="560"/>
      </w:pPr>
      <w:rPr>
        <w:rFonts w:hint="default"/>
        <w:lang w:val="zh-CN" w:eastAsia="zh-CN" w:bidi="zh-CN"/>
      </w:rPr>
    </w:lvl>
    <w:lvl w:ilvl="6" w:tentative="0">
      <w:start w:val="0"/>
      <w:numFmt w:val="bullet"/>
      <w:lvlText w:val="•"/>
      <w:lvlJc w:val="left"/>
      <w:pPr>
        <w:ind w:left="6167" w:hanging="560"/>
      </w:pPr>
      <w:rPr>
        <w:rFonts w:hint="default"/>
        <w:lang w:val="zh-CN" w:eastAsia="zh-CN" w:bidi="zh-CN"/>
      </w:rPr>
    </w:lvl>
    <w:lvl w:ilvl="7" w:tentative="0">
      <w:start w:val="0"/>
      <w:numFmt w:val="bullet"/>
      <w:lvlText w:val="•"/>
      <w:lvlJc w:val="left"/>
      <w:pPr>
        <w:ind w:left="7082" w:hanging="560"/>
      </w:pPr>
      <w:rPr>
        <w:rFonts w:hint="default"/>
        <w:lang w:val="zh-CN" w:eastAsia="zh-CN" w:bidi="zh-CN"/>
      </w:rPr>
    </w:lvl>
    <w:lvl w:ilvl="8" w:tentative="0">
      <w:start w:val="0"/>
      <w:numFmt w:val="bullet"/>
      <w:lvlText w:val="•"/>
      <w:lvlJc w:val="left"/>
      <w:pPr>
        <w:ind w:left="7997" w:hanging="560"/>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89564C"/>
    <w:rsid w:val="007E1EA1"/>
    <w:rsid w:val="0089564C"/>
    <w:rsid w:val="00CB44C3"/>
    <w:rsid w:val="0D681975"/>
    <w:rsid w:val="0E1653DE"/>
    <w:rsid w:val="1B2A445F"/>
    <w:rsid w:val="1CA46E53"/>
    <w:rsid w:val="1DC401BB"/>
    <w:rsid w:val="2427556C"/>
    <w:rsid w:val="273456C9"/>
    <w:rsid w:val="2B584B7D"/>
    <w:rsid w:val="2C275E06"/>
    <w:rsid w:val="34EC730B"/>
    <w:rsid w:val="3921591C"/>
    <w:rsid w:val="3E807906"/>
    <w:rsid w:val="4A420C1A"/>
    <w:rsid w:val="4ED2545B"/>
    <w:rsid w:val="509629C3"/>
    <w:rsid w:val="57E224EC"/>
    <w:rsid w:val="68380214"/>
    <w:rsid w:val="6B7D32E4"/>
    <w:rsid w:val="6C472769"/>
    <w:rsid w:val="6D7E128D"/>
    <w:rsid w:val="6FBE3886"/>
    <w:rsid w:val="72930262"/>
    <w:rsid w:val="7D3B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533"/>
    </w:pPr>
    <w:rPr>
      <w:sz w:val="28"/>
      <w:szCs w:val="28"/>
    </w:r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33" w:right="260" w:hanging="421"/>
    </w:pPr>
  </w:style>
  <w:style w:type="paragraph" w:customStyle="1" w:styleId="9">
    <w:name w:val="Table Paragraph"/>
    <w:basedOn w:val="1"/>
    <w:qFormat/>
    <w:uiPriority w:val="1"/>
  </w:style>
  <w:style w:type="character" w:customStyle="1" w:styleId="10">
    <w:name w:val="页眉 Char"/>
    <w:basedOn w:val="6"/>
    <w:link w:val="4"/>
    <w:qFormat/>
    <w:uiPriority w:val="0"/>
    <w:rPr>
      <w:rFonts w:ascii="仿宋" w:hAnsi="仿宋" w:eastAsia="仿宋" w:cs="仿宋"/>
      <w:sz w:val="18"/>
      <w:szCs w:val="18"/>
      <w:lang w:val="zh-CN" w:bidi="zh-CN"/>
    </w:rPr>
  </w:style>
  <w:style w:type="character" w:customStyle="1" w:styleId="11">
    <w:name w:val="页脚 Char"/>
    <w:basedOn w:val="6"/>
    <w:link w:val="3"/>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250</Words>
  <Characters>1429</Characters>
  <Lines>11</Lines>
  <Paragraphs>3</Paragraphs>
  <TotalTime>22</TotalTime>
  <ScaleCrop>false</ScaleCrop>
  <LinksUpToDate>false</LinksUpToDate>
  <CharactersWithSpaces>1676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2020-03-03T03:23:00Z</dcterms:created>
  <dc:creator>王虹</dc:creator>
  <cp:lastModifiedBy>Administrator</cp:lastModifiedBy>
  <dcterms:modified xsi:type="dcterms:W3CDTF">2020-03-31T02:34:17Z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WPS 文字</vt:lpwstr>
  </property>
  <property fmtid="{D5CDD505-2E9C-101B-9397-08002B2CF9AE}" pid="4" name="LastSaved">
    <vt:filetime>2020-03-03T00:00:00Z</vt:filetime>
  </property>
  <property fmtid="{D5CDD505-2E9C-101B-9397-08002B2CF9AE}" pid="5" name="KSOProductBuildVer">
    <vt:lpwstr>2052-11.1.0.9513</vt:lpwstr>
  </property>
</Properties>
</file>